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A66A0" w14:textId="264CF9AD" w:rsidR="00F84A4B" w:rsidRDefault="00F84A4B" w:rsidP="00F84A4B">
      <w:pPr>
        <w:pStyle w:val="Header"/>
        <w:rPr>
          <w:b/>
          <w:sz w:val="22"/>
          <w:szCs w:val="22"/>
        </w:rPr>
      </w:pPr>
      <w:bookmarkStart w:id="0" w:name="_GoBack"/>
      <w:bookmarkEnd w:id="0"/>
      <w:r>
        <w:rPr>
          <w:b/>
          <w:sz w:val="22"/>
          <w:szCs w:val="22"/>
        </w:rPr>
        <w:t xml:space="preserve">EMERGENCY </w:t>
      </w:r>
      <w:proofErr w:type="gramStart"/>
      <w:r>
        <w:rPr>
          <w:b/>
          <w:sz w:val="22"/>
          <w:szCs w:val="22"/>
        </w:rPr>
        <w:t xml:space="preserve">TRANSFER  </w:t>
      </w:r>
      <w:r>
        <w:rPr>
          <w:b/>
          <w:sz w:val="22"/>
          <w:szCs w:val="22"/>
        </w:rPr>
        <w:tab/>
      </w:r>
      <w:proofErr w:type="gramEnd"/>
      <w:r>
        <w:rPr>
          <w:b/>
          <w:sz w:val="22"/>
          <w:szCs w:val="22"/>
        </w:rPr>
        <w:t xml:space="preserve">         U.S. Department of Housing               </w:t>
      </w:r>
      <w:r w:rsidRPr="008D4743">
        <w:rPr>
          <w:sz w:val="20"/>
          <w:szCs w:val="20"/>
        </w:rPr>
        <w:t xml:space="preserve">OMB Approval No. </w:t>
      </w:r>
      <w:r>
        <w:rPr>
          <w:sz w:val="20"/>
          <w:szCs w:val="20"/>
        </w:rPr>
        <w:t>2577-0286</w:t>
      </w:r>
      <w:r w:rsidRPr="00027692">
        <w:rPr>
          <w:b/>
          <w:sz w:val="22"/>
          <w:szCs w:val="22"/>
        </w:rPr>
        <w:t xml:space="preserve">        </w:t>
      </w:r>
    </w:p>
    <w:p w14:paraId="43CFFAEA" w14:textId="0CB64868" w:rsidR="00F84A4B" w:rsidRPr="008D4743" w:rsidRDefault="00F84A4B" w:rsidP="00F84A4B">
      <w:pPr>
        <w:pStyle w:val="Header"/>
        <w:rPr>
          <w:b/>
          <w:sz w:val="20"/>
          <w:szCs w:val="20"/>
        </w:rPr>
      </w:pPr>
      <w:r>
        <w:rPr>
          <w:b/>
          <w:sz w:val="22"/>
          <w:szCs w:val="22"/>
        </w:rPr>
        <w:t>REQUEST FOR CERTAIN               a</w:t>
      </w:r>
      <w:r w:rsidRPr="0043761C">
        <w:rPr>
          <w:b/>
          <w:sz w:val="22"/>
          <w:szCs w:val="22"/>
        </w:rPr>
        <w:t>nd Urba</w:t>
      </w:r>
      <w:r>
        <w:rPr>
          <w:b/>
          <w:sz w:val="22"/>
          <w:szCs w:val="22"/>
        </w:rPr>
        <w:t xml:space="preserve">n Development                                        </w:t>
      </w:r>
      <w:r w:rsidRPr="008D4743">
        <w:rPr>
          <w:sz w:val="20"/>
          <w:szCs w:val="20"/>
        </w:rPr>
        <w:t xml:space="preserve">Exp. </w:t>
      </w:r>
      <w:r>
        <w:rPr>
          <w:sz w:val="20"/>
          <w:szCs w:val="20"/>
        </w:rPr>
        <w:t>06/30/2017</w:t>
      </w:r>
    </w:p>
    <w:p w14:paraId="1CD9C757" w14:textId="50C95F74" w:rsidR="00F84A4B" w:rsidRDefault="00F84A4B" w:rsidP="00F84A4B">
      <w:pPr>
        <w:pStyle w:val="Header"/>
        <w:tabs>
          <w:tab w:val="clear" w:pos="4320"/>
          <w:tab w:val="clear" w:pos="8640"/>
          <w:tab w:val="left" w:pos="5309"/>
        </w:tabs>
        <w:rPr>
          <w:b/>
          <w:bCs/>
          <w:sz w:val="22"/>
        </w:rPr>
      </w:pPr>
      <w:r>
        <w:rPr>
          <w:b/>
          <w:sz w:val="22"/>
          <w:szCs w:val="22"/>
        </w:rPr>
        <w:t xml:space="preserve">VICTIMS OF DOMESTIC </w:t>
      </w:r>
    </w:p>
    <w:p w14:paraId="69C11065" w14:textId="6E8A19B2" w:rsidR="00F84A4B" w:rsidRDefault="00F84A4B" w:rsidP="00F84A4B">
      <w:pPr>
        <w:pStyle w:val="Header"/>
        <w:tabs>
          <w:tab w:val="clear" w:pos="4320"/>
          <w:tab w:val="clear" w:pos="8640"/>
          <w:tab w:val="left" w:pos="5309"/>
        </w:tabs>
        <w:rPr>
          <w:bCs/>
          <w:sz w:val="20"/>
        </w:rPr>
      </w:pPr>
      <w:r>
        <w:rPr>
          <w:b/>
          <w:bCs/>
          <w:sz w:val="22"/>
        </w:rPr>
        <w:t xml:space="preserve">VIOLENCE, DATING VIOLENCE, </w:t>
      </w:r>
    </w:p>
    <w:p w14:paraId="2E9EF0F2" w14:textId="53BF4CD5" w:rsidR="00F84A4B" w:rsidRDefault="00F84A4B" w:rsidP="00F84A4B">
      <w:pPr>
        <w:rPr>
          <w:b/>
          <w:sz w:val="18"/>
          <w:szCs w:val="18"/>
        </w:rPr>
      </w:pPr>
      <w:r>
        <w:rPr>
          <w:b/>
          <w:sz w:val="22"/>
          <w:szCs w:val="22"/>
        </w:rPr>
        <w:t>SEXUAL ASSAULT, OR STALKING</w:t>
      </w:r>
    </w:p>
    <w:p w14:paraId="7FE600DE" w14:textId="77777777" w:rsidR="00D87E26" w:rsidRDefault="00D87E26" w:rsidP="00D87E26">
      <w:pPr>
        <w:rPr>
          <w:b/>
          <w:sz w:val="18"/>
          <w:szCs w:val="18"/>
        </w:rPr>
      </w:pPr>
    </w:p>
    <w:p w14:paraId="35BC502A" w14:textId="77777777" w:rsidR="00D87E26" w:rsidRDefault="00D87E26" w:rsidP="00D87E26">
      <w:pPr>
        <w:rPr>
          <w:bCs/>
          <w:sz w:val="22"/>
          <w:szCs w:val="22"/>
        </w:rPr>
      </w:pPr>
      <w:r w:rsidRPr="004E4CCE">
        <w:rPr>
          <w:b/>
          <w:sz w:val="22"/>
          <w:szCs w:val="22"/>
        </w:rPr>
        <w:t>Purpose of Form:</w:t>
      </w:r>
      <w:r>
        <w:rPr>
          <w:bCs/>
          <w:sz w:val="22"/>
          <w:szCs w:val="22"/>
        </w:rPr>
        <w:t xml:space="preserve"> </w:t>
      </w:r>
      <w:r w:rsidRPr="004E4CCE">
        <w:rPr>
          <w:bCs/>
          <w:sz w:val="22"/>
          <w:szCs w:val="22"/>
        </w:rPr>
        <w:t xml:space="preserve">If you are </w:t>
      </w:r>
      <w:r>
        <w:rPr>
          <w:bCs/>
          <w:sz w:val="22"/>
          <w:szCs w:val="22"/>
        </w:rPr>
        <w:t xml:space="preserve">a victim of domestic violence, dating violence, sexual assault, or stalking, and you are seeking an emergency transfer, you may use this form to request an emergency transfer and certify that you meet the requirements of eligibility for an emergency transfer under the Violence Against Women Act (VAWA).  Although the statutory name references women, VAWA rights and protections apply to all victims of domestic violence, dating violence, sexual assault or stalking. Using this form does not necessarily mean that you will receive an emergency transfer.  See your housing provider’s emergency transfer plan for more information about the availability of emergency transfers.   </w:t>
      </w:r>
    </w:p>
    <w:p w14:paraId="145C3D7E" w14:textId="77777777" w:rsidR="00D87E26" w:rsidRPr="008832C6" w:rsidRDefault="00D87E26" w:rsidP="00D87E26">
      <w:pPr>
        <w:spacing w:before="120"/>
        <w:rPr>
          <w:b/>
          <w:bCs/>
          <w:sz w:val="22"/>
          <w:szCs w:val="22"/>
          <w:u w:val="single"/>
        </w:rPr>
      </w:pPr>
      <w:r w:rsidRPr="008832C6">
        <w:rPr>
          <w:b/>
          <w:bCs/>
          <w:sz w:val="22"/>
          <w:szCs w:val="22"/>
          <w:u w:val="single"/>
        </w:rPr>
        <w:t>The requirements you must meet are:</w:t>
      </w:r>
    </w:p>
    <w:p w14:paraId="31AFC345" w14:textId="77777777" w:rsidR="00D87E26" w:rsidRDefault="00D87E26" w:rsidP="00D87E26">
      <w:pPr>
        <w:pStyle w:val="CommentText"/>
        <w:rPr>
          <w:bCs/>
          <w:sz w:val="22"/>
          <w:szCs w:val="22"/>
        </w:rPr>
      </w:pPr>
    </w:p>
    <w:p w14:paraId="3EE30642" w14:textId="40A2C00A" w:rsidR="00D87E26" w:rsidRDefault="00D87E26" w:rsidP="00D87E26">
      <w:pPr>
        <w:pStyle w:val="CommentText"/>
        <w:tabs>
          <w:tab w:val="left" w:pos="9360"/>
        </w:tabs>
        <w:ind w:left="720" w:right="720"/>
        <w:jc w:val="both"/>
        <w:rPr>
          <w:bCs/>
          <w:sz w:val="22"/>
          <w:szCs w:val="22"/>
        </w:rPr>
      </w:pPr>
      <w:r w:rsidRPr="00A932FA">
        <w:rPr>
          <w:b/>
          <w:bCs/>
          <w:sz w:val="22"/>
          <w:szCs w:val="22"/>
        </w:rPr>
        <w:t>(1)</w:t>
      </w:r>
      <w:r>
        <w:rPr>
          <w:bCs/>
          <w:sz w:val="22"/>
          <w:szCs w:val="22"/>
        </w:rPr>
        <w:t xml:space="preserve"> </w:t>
      </w:r>
      <w:r w:rsidRPr="005C7CD7">
        <w:rPr>
          <w:b/>
          <w:bCs/>
          <w:sz w:val="22"/>
          <w:szCs w:val="22"/>
        </w:rPr>
        <w:t>You are a victim of domestic violence, dating violence, sexual assault</w:t>
      </w:r>
      <w:r>
        <w:rPr>
          <w:b/>
          <w:bCs/>
          <w:sz w:val="22"/>
          <w:szCs w:val="22"/>
        </w:rPr>
        <w:t>,</w:t>
      </w:r>
      <w:r w:rsidRPr="005C7CD7">
        <w:rPr>
          <w:b/>
          <w:bCs/>
          <w:sz w:val="22"/>
          <w:szCs w:val="22"/>
        </w:rPr>
        <w:t xml:space="preserve"> or stalking.</w:t>
      </w:r>
      <w:r>
        <w:rPr>
          <w:b/>
          <w:bCs/>
          <w:sz w:val="22"/>
          <w:szCs w:val="22"/>
        </w:rPr>
        <w:t xml:space="preserve">  </w:t>
      </w:r>
      <w:r>
        <w:rPr>
          <w:bCs/>
          <w:sz w:val="22"/>
          <w:szCs w:val="22"/>
        </w:rPr>
        <w:t>If your housing provider does not already have documentation that you are a victim of domestic violence, dating violence, sexual assault, or stalking, your housing provider may ask you for such documentation.  In respons</w:t>
      </w:r>
      <w:r w:rsidR="00EE096D">
        <w:rPr>
          <w:bCs/>
          <w:sz w:val="22"/>
          <w:szCs w:val="22"/>
        </w:rPr>
        <w:t>e, you may submit Form HUD-5382</w:t>
      </w:r>
      <w:r>
        <w:rPr>
          <w:bCs/>
          <w:sz w:val="22"/>
          <w:szCs w:val="22"/>
        </w:rPr>
        <w:t>, or any one of the other types of documentation listed on that Form.</w:t>
      </w:r>
    </w:p>
    <w:p w14:paraId="2673E3CD" w14:textId="77777777" w:rsidR="00D87E26" w:rsidRDefault="00D87E26" w:rsidP="00D87E26">
      <w:pPr>
        <w:pStyle w:val="CommentText"/>
        <w:tabs>
          <w:tab w:val="left" w:pos="9360"/>
        </w:tabs>
        <w:ind w:left="720" w:right="720"/>
        <w:jc w:val="both"/>
        <w:rPr>
          <w:bCs/>
          <w:sz w:val="22"/>
          <w:szCs w:val="22"/>
        </w:rPr>
      </w:pPr>
    </w:p>
    <w:p w14:paraId="46F6F06F" w14:textId="77777777" w:rsidR="00D87E26" w:rsidRDefault="00D87E26" w:rsidP="00D87E26">
      <w:pPr>
        <w:pStyle w:val="CommentText"/>
        <w:tabs>
          <w:tab w:val="left" w:pos="9360"/>
        </w:tabs>
        <w:ind w:left="720" w:right="720"/>
        <w:jc w:val="both"/>
        <w:rPr>
          <w:bCs/>
          <w:sz w:val="22"/>
          <w:szCs w:val="22"/>
        </w:rPr>
      </w:pPr>
      <w:r w:rsidRPr="00A932FA">
        <w:rPr>
          <w:b/>
          <w:bCs/>
          <w:sz w:val="22"/>
          <w:szCs w:val="22"/>
        </w:rPr>
        <w:t>(2)</w:t>
      </w:r>
      <w:r>
        <w:rPr>
          <w:bCs/>
          <w:sz w:val="22"/>
          <w:szCs w:val="22"/>
        </w:rPr>
        <w:t xml:space="preserve"> </w:t>
      </w:r>
      <w:r>
        <w:rPr>
          <w:b/>
          <w:bCs/>
          <w:sz w:val="22"/>
          <w:szCs w:val="22"/>
        </w:rPr>
        <w:t xml:space="preserve">You expressly request the emergency transfer.  </w:t>
      </w:r>
      <w:r>
        <w:rPr>
          <w:bCs/>
          <w:sz w:val="22"/>
          <w:szCs w:val="22"/>
        </w:rPr>
        <w:t>Submission of this form confirms that you have expressly requested a transfer.  Your housing provider may choose to require that you submit this form, or may accept another written or oral request.  Please see your housing provider’s emergency transfer plan for more details.</w:t>
      </w:r>
    </w:p>
    <w:p w14:paraId="0A72BEAD" w14:textId="77777777" w:rsidR="00D87E26" w:rsidRDefault="00D87E26" w:rsidP="00D87E26">
      <w:pPr>
        <w:pStyle w:val="CommentText"/>
        <w:tabs>
          <w:tab w:val="left" w:pos="9360"/>
        </w:tabs>
        <w:ind w:left="720" w:right="720"/>
        <w:jc w:val="both"/>
        <w:rPr>
          <w:bCs/>
          <w:sz w:val="22"/>
          <w:szCs w:val="22"/>
        </w:rPr>
      </w:pPr>
    </w:p>
    <w:p w14:paraId="6F0998FC" w14:textId="77777777" w:rsidR="00D87E26" w:rsidRDefault="00D87E26" w:rsidP="00D87E26">
      <w:pPr>
        <w:pStyle w:val="CommentText"/>
        <w:tabs>
          <w:tab w:val="left" w:pos="9360"/>
        </w:tabs>
        <w:ind w:left="720" w:right="720"/>
        <w:jc w:val="both"/>
        <w:rPr>
          <w:b/>
          <w:bCs/>
          <w:sz w:val="22"/>
          <w:szCs w:val="22"/>
        </w:rPr>
      </w:pPr>
      <w:r w:rsidRPr="00A932FA">
        <w:rPr>
          <w:b/>
          <w:bCs/>
          <w:sz w:val="22"/>
          <w:szCs w:val="22"/>
        </w:rPr>
        <w:t>(3)</w:t>
      </w:r>
      <w:r>
        <w:rPr>
          <w:bCs/>
          <w:sz w:val="22"/>
          <w:szCs w:val="22"/>
        </w:rPr>
        <w:t xml:space="preserve"> </w:t>
      </w:r>
      <w:r>
        <w:rPr>
          <w:b/>
          <w:bCs/>
          <w:sz w:val="22"/>
          <w:szCs w:val="22"/>
        </w:rPr>
        <w:t xml:space="preserve">You reasonably believe you are threatened with imminent harm from further violence if you remain in your current unit.  </w:t>
      </w:r>
      <w:r>
        <w:rPr>
          <w:bCs/>
          <w:sz w:val="22"/>
          <w:szCs w:val="22"/>
        </w:rPr>
        <w:t xml:space="preserve">This means you have a reason to fear that if you do not receive a transfer you would suffer violence in the very near future.  </w:t>
      </w:r>
    </w:p>
    <w:p w14:paraId="5E3EE6D8" w14:textId="77777777" w:rsidR="00D87E26" w:rsidRDefault="00D87E26" w:rsidP="00D87E26">
      <w:pPr>
        <w:pStyle w:val="CommentText"/>
        <w:tabs>
          <w:tab w:val="left" w:pos="9360"/>
        </w:tabs>
        <w:ind w:left="720" w:right="720"/>
        <w:jc w:val="both"/>
        <w:rPr>
          <w:b/>
          <w:bCs/>
          <w:sz w:val="22"/>
          <w:szCs w:val="22"/>
        </w:rPr>
      </w:pPr>
    </w:p>
    <w:p w14:paraId="2E2ACA81" w14:textId="77777777" w:rsidR="00D87E26" w:rsidRDefault="00D87E26" w:rsidP="00D87E26">
      <w:pPr>
        <w:pStyle w:val="CommentText"/>
        <w:tabs>
          <w:tab w:val="left" w:pos="9360"/>
        </w:tabs>
        <w:ind w:left="720" w:right="720"/>
        <w:jc w:val="both"/>
        <w:rPr>
          <w:b/>
          <w:bCs/>
          <w:sz w:val="22"/>
          <w:szCs w:val="22"/>
        </w:rPr>
      </w:pPr>
      <w:r>
        <w:rPr>
          <w:b/>
          <w:bCs/>
          <w:sz w:val="22"/>
          <w:szCs w:val="22"/>
        </w:rPr>
        <w:t>OR</w:t>
      </w:r>
    </w:p>
    <w:p w14:paraId="3AA78F21" w14:textId="77777777" w:rsidR="00D87E26" w:rsidRDefault="00D87E26" w:rsidP="00D87E26">
      <w:pPr>
        <w:pStyle w:val="CommentText"/>
        <w:tabs>
          <w:tab w:val="left" w:pos="9360"/>
        </w:tabs>
        <w:ind w:left="720" w:right="720"/>
        <w:jc w:val="both"/>
        <w:rPr>
          <w:b/>
          <w:bCs/>
          <w:sz w:val="22"/>
          <w:szCs w:val="22"/>
        </w:rPr>
      </w:pPr>
    </w:p>
    <w:p w14:paraId="492ABDC7" w14:textId="4B404C91" w:rsidR="00D87E26" w:rsidRPr="002312A4" w:rsidRDefault="00D87E26" w:rsidP="00D87E26">
      <w:pPr>
        <w:pStyle w:val="CommentText"/>
        <w:tabs>
          <w:tab w:val="left" w:pos="9360"/>
        </w:tabs>
        <w:ind w:left="720" w:right="720"/>
        <w:jc w:val="both"/>
        <w:rPr>
          <w:bCs/>
          <w:sz w:val="22"/>
          <w:szCs w:val="22"/>
        </w:rPr>
      </w:pPr>
      <w:r>
        <w:rPr>
          <w:b/>
          <w:bCs/>
          <w:sz w:val="22"/>
          <w:szCs w:val="22"/>
        </w:rPr>
        <w:t xml:space="preserve">You are a victim of sexual assault and the assault occurred </w:t>
      </w:r>
      <w:r w:rsidR="00A9716D">
        <w:rPr>
          <w:b/>
          <w:bCs/>
          <w:sz w:val="22"/>
          <w:szCs w:val="22"/>
        </w:rPr>
        <w:t>on the premises during the 90-c</w:t>
      </w:r>
      <w:r>
        <w:rPr>
          <w:b/>
          <w:bCs/>
          <w:sz w:val="22"/>
          <w:szCs w:val="22"/>
        </w:rPr>
        <w:t xml:space="preserve">alendar-day period before you request a transfer.  </w:t>
      </w:r>
      <w:r>
        <w:rPr>
          <w:bCs/>
          <w:sz w:val="22"/>
          <w:szCs w:val="22"/>
        </w:rPr>
        <w:t xml:space="preserve">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90-calendar-day period before you submit this form or otherwise expressly request the transfer.     </w:t>
      </w:r>
    </w:p>
    <w:p w14:paraId="07BF5E80" w14:textId="77777777" w:rsidR="00D87E26" w:rsidRPr="007A7861" w:rsidRDefault="00D87E26" w:rsidP="00D87E26">
      <w:pPr>
        <w:pStyle w:val="Footer"/>
        <w:ind w:left="187"/>
        <w:rPr>
          <w:bCs/>
          <w:sz w:val="22"/>
          <w:szCs w:val="22"/>
        </w:rPr>
      </w:pPr>
    </w:p>
    <w:p w14:paraId="33A832E7" w14:textId="0A305B01" w:rsidR="00D87E26" w:rsidRDefault="00D87E26" w:rsidP="00D87E26">
      <w:pPr>
        <w:rPr>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A26B7B">
        <w:rPr>
          <w:bCs/>
          <w:sz w:val="22"/>
          <w:szCs w:val="22"/>
        </w:rPr>
        <w:t xml:space="preserve">If you have third-party documentation that demonstrates why you are eligible for an emergency transfer, you should submit that documentation to your housing provider if it is safe for you to do so.  </w:t>
      </w:r>
      <w:r>
        <w:rPr>
          <w:bCs/>
          <w:sz w:val="22"/>
          <w:szCs w:val="22"/>
        </w:rPr>
        <w:t>Examples of third party documentation include, but are not limited to</w:t>
      </w:r>
      <w:r w:rsidRPr="00A26B7B">
        <w:rPr>
          <w:bCs/>
          <w:sz w:val="22"/>
          <w:szCs w:val="22"/>
        </w:rPr>
        <w:t xml:space="preserve">: </w:t>
      </w:r>
      <w:r w:rsidRPr="00A26B7B">
        <w:rPr>
          <w:sz w:val="22"/>
          <w:szCs w:val="22"/>
        </w:rPr>
        <w:t xml:space="preserve">a letter or other documentation from a victim service provider, social worker, legal assistance provider, pastoral counselor, mental health provider, or other professional from </w:t>
      </w:r>
      <w:r>
        <w:rPr>
          <w:sz w:val="22"/>
          <w:szCs w:val="22"/>
        </w:rPr>
        <w:t>whom you have</w:t>
      </w:r>
      <w:r w:rsidRPr="00A26B7B">
        <w:rPr>
          <w:sz w:val="22"/>
          <w:szCs w:val="22"/>
        </w:rPr>
        <w:t xml:space="preserve"> sought assistance;</w:t>
      </w:r>
      <w:r>
        <w:rPr>
          <w:sz w:val="22"/>
          <w:szCs w:val="22"/>
        </w:rPr>
        <w:t xml:space="preserve"> a</w:t>
      </w:r>
      <w:r w:rsidRPr="00A26B7B">
        <w:rPr>
          <w:sz w:val="22"/>
          <w:szCs w:val="22"/>
        </w:rPr>
        <w:t xml:space="preserve"> current restraining order;</w:t>
      </w:r>
      <w:r>
        <w:rPr>
          <w:sz w:val="22"/>
          <w:szCs w:val="22"/>
        </w:rPr>
        <w:t xml:space="preserve"> a</w:t>
      </w:r>
      <w:r w:rsidRPr="00A26B7B">
        <w:rPr>
          <w:sz w:val="22"/>
          <w:szCs w:val="22"/>
        </w:rPr>
        <w:t xml:space="preserve"> recent court order or other court records; </w:t>
      </w:r>
      <w:r>
        <w:rPr>
          <w:sz w:val="22"/>
          <w:szCs w:val="22"/>
        </w:rPr>
        <w:t xml:space="preserve">a </w:t>
      </w:r>
      <w:r w:rsidRPr="00A26B7B">
        <w:rPr>
          <w:sz w:val="22"/>
          <w:szCs w:val="22"/>
        </w:rPr>
        <w:t>law enforcement report or records; communication records from the perpetrator of the violence or family members or friends of the perpetrator of the violence, including emails, voicemails, text messages, and social media posts</w:t>
      </w:r>
      <w:r w:rsidR="000A0575">
        <w:rPr>
          <w:sz w:val="22"/>
          <w:szCs w:val="22"/>
        </w:rPr>
        <w:t>.</w:t>
      </w:r>
    </w:p>
    <w:p w14:paraId="7C1FE29E" w14:textId="77777777" w:rsidR="00F84A4B" w:rsidRPr="000A0575" w:rsidRDefault="00F84A4B" w:rsidP="00D87E26">
      <w:pPr>
        <w:rPr>
          <w:sz w:val="22"/>
          <w:szCs w:val="22"/>
        </w:rPr>
      </w:pPr>
    </w:p>
    <w:p w14:paraId="56B59E9C" w14:textId="77777777" w:rsidR="00D87E26" w:rsidRPr="00CC2800" w:rsidRDefault="00D87E26" w:rsidP="00D87E26">
      <w:pPr>
        <w:rPr>
          <w:b/>
          <w:sz w:val="22"/>
          <w:szCs w:val="22"/>
          <w:u w:val="single"/>
        </w:rPr>
      </w:pPr>
      <w:r w:rsidRPr="004E4CCE">
        <w:rPr>
          <w:b/>
          <w:sz w:val="22"/>
          <w:szCs w:val="22"/>
        </w:rPr>
        <w:lastRenderedPageBreak/>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w:t>
      </w:r>
      <w:r>
        <w:rPr>
          <w:sz w:val="22"/>
          <w:szCs w:val="22"/>
        </w:rPr>
        <w:t>, and concerning your request for an emergency transfer shall be kept confidential.  S</w:t>
      </w:r>
      <w:r w:rsidRPr="004E4CCE">
        <w:rPr>
          <w:sz w:val="22"/>
          <w:szCs w:val="22"/>
        </w:rPr>
        <w:t xml:space="preserve">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w:t>
      </w:r>
      <w:r>
        <w:rPr>
          <w:sz w:val="22"/>
          <w:szCs w:val="22"/>
        </w:rPr>
        <w:t xml:space="preserve">or an emergency transfer </w:t>
      </w:r>
      <w:r w:rsidRPr="004E4CCE">
        <w:rPr>
          <w:sz w:val="22"/>
          <w:szCs w:val="22"/>
        </w:rPr>
        <w:t xml:space="preserve">to </w:t>
      </w:r>
      <w:r>
        <w:rPr>
          <w:sz w:val="22"/>
          <w:szCs w:val="22"/>
        </w:rPr>
        <w:t>you.  S</w:t>
      </w:r>
      <w:r w:rsidRPr="004E4CCE">
        <w:rPr>
          <w:sz w:val="22"/>
          <w:szCs w:val="22"/>
        </w:rPr>
        <w:t xml:space="preserve">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5E3167">
        <w:rPr>
          <w:sz w:val="22"/>
          <w:szCs w:val="22"/>
        </w:rPr>
        <w:t xml:space="preserve"> in a time-limited release</w:t>
      </w:r>
      <w:r w:rsidRPr="004E4CCE">
        <w:rPr>
          <w:sz w:val="22"/>
          <w:szCs w:val="22"/>
        </w:rPr>
        <w:t xml:space="preserve">; (ii) required for use in an eviction proceeding or hearing regarding termination of assistance; or (iii) otherwise required by applicable law.  </w:t>
      </w:r>
    </w:p>
    <w:p w14:paraId="160A3D45" w14:textId="77777777" w:rsidR="00EB5358" w:rsidRDefault="00EB5358" w:rsidP="00D87E26">
      <w:pPr>
        <w:rPr>
          <w:b/>
          <w:sz w:val="22"/>
          <w:szCs w:val="22"/>
          <w:u w:val="single"/>
        </w:rPr>
      </w:pPr>
    </w:p>
    <w:p w14:paraId="1092A695" w14:textId="2005B555" w:rsidR="00D87E26" w:rsidRPr="004E4CCE" w:rsidRDefault="00D87E26" w:rsidP="00D87E26">
      <w:pPr>
        <w:rPr>
          <w:b/>
          <w:sz w:val="22"/>
          <w:szCs w:val="22"/>
          <w:u w:val="single"/>
        </w:rPr>
      </w:pPr>
      <w:r w:rsidRPr="004E4CCE">
        <w:rPr>
          <w:b/>
          <w:sz w:val="22"/>
          <w:szCs w:val="22"/>
          <w:u w:val="single"/>
        </w:rPr>
        <w:t xml:space="preserve">TO BE COMPLETED BY OR ON BEHALF OF THE </w:t>
      </w:r>
      <w:r>
        <w:rPr>
          <w:b/>
          <w:sz w:val="22"/>
          <w:szCs w:val="22"/>
          <w:u w:val="single"/>
        </w:rPr>
        <w:t>PERSON REQUESTING A TRANSFER</w:t>
      </w:r>
      <w:r w:rsidRPr="004E4CCE">
        <w:rPr>
          <w:b/>
          <w:sz w:val="22"/>
          <w:szCs w:val="22"/>
          <w:u w:val="single"/>
        </w:rPr>
        <w:t xml:space="preserve"> </w:t>
      </w:r>
    </w:p>
    <w:p w14:paraId="650D68C9" w14:textId="77777777" w:rsidR="00D87E26" w:rsidRPr="004E4CCE" w:rsidRDefault="00D87E26" w:rsidP="00D87E26">
      <w:pPr>
        <w:tabs>
          <w:tab w:val="left" w:pos="720"/>
          <w:tab w:val="left" w:pos="1440"/>
          <w:tab w:val="right" w:pos="10080"/>
        </w:tabs>
        <w:rPr>
          <w:b/>
          <w:sz w:val="22"/>
          <w:szCs w:val="22"/>
        </w:rPr>
      </w:pPr>
    </w:p>
    <w:p w14:paraId="4E79CBDF" w14:textId="77777777" w:rsidR="00D87E26" w:rsidRPr="004E4CCE" w:rsidRDefault="00D87E26" w:rsidP="00D87E26">
      <w:pPr>
        <w:tabs>
          <w:tab w:val="left" w:pos="720"/>
          <w:tab w:val="left" w:pos="1440"/>
          <w:tab w:val="right" w:pos="10080"/>
        </w:tabs>
        <w:rPr>
          <w:b/>
          <w:sz w:val="22"/>
          <w:szCs w:val="22"/>
        </w:rPr>
      </w:pPr>
      <w:r>
        <w:rPr>
          <w:b/>
          <w:sz w:val="22"/>
          <w:szCs w:val="22"/>
        </w:rPr>
        <w:t>1</w:t>
      </w:r>
      <w:r w:rsidRPr="004E4CCE">
        <w:rPr>
          <w:b/>
          <w:sz w:val="22"/>
          <w:szCs w:val="22"/>
        </w:rPr>
        <w:t>.  Name of victim</w:t>
      </w:r>
      <w:r>
        <w:rPr>
          <w:b/>
          <w:sz w:val="22"/>
          <w:szCs w:val="22"/>
        </w:rPr>
        <w:t xml:space="preserve"> requesting an emergency transfer</w:t>
      </w:r>
      <w:r w:rsidRPr="004E4CCE">
        <w:rPr>
          <w:b/>
          <w:sz w:val="22"/>
          <w:szCs w:val="22"/>
        </w:rPr>
        <w:t xml:space="preserve">: </w:t>
      </w:r>
      <w:r w:rsidR="00520159">
        <w:rPr>
          <w:b/>
          <w:sz w:val="22"/>
          <w:szCs w:val="22"/>
        </w:rPr>
        <w:t>______________________________________</w:t>
      </w:r>
    </w:p>
    <w:p w14:paraId="318F1696" w14:textId="77777777" w:rsidR="00D87E26" w:rsidRPr="004E4CCE" w:rsidRDefault="00D87E26" w:rsidP="00D87E26">
      <w:pPr>
        <w:tabs>
          <w:tab w:val="left" w:pos="720"/>
          <w:tab w:val="left" w:pos="1440"/>
          <w:tab w:val="right" w:pos="10080"/>
        </w:tabs>
        <w:rPr>
          <w:b/>
          <w:sz w:val="22"/>
          <w:szCs w:val="22"/>
        </w:rPr>
      </w:pPr>
    </w:p>
    <w:p w14:paraId="59623389" w14:textId="77777777" w:rsidR="00520159" w:rsidRDefault="00D87E26" w:rsidP="00D87E26">
      <w:pPr>
        <w:tabs>
          <w:tab w:val="left" w:pos="720"/>
          <w:tab w:val="left" w:pos="1440"/>
          <w:tab w:val="right" w:pos="10080"/>
        </w:tabs>
        <w:rPr>
          <w:b/>
          <w:sz w:val="22"/>
          <w:szCs w:val="22"/>
        </w:rPr>
      </w:pPr>
      <w:r>
        <w:rPr>
          <w:b/>
          <w:sz w:val="22"/>
          <w:szCs w:val="22"/>
        </w:rPr>
        <w:t>2</w:t>
      </w:r>
      <w:r w:rsidRPr="004E4CCE">
        <w:rPr>
          <w:b/>
          <w:sz w:val="22"/>
          <w:szCs w:val="22"/>
        </w:rPr>
        <w:t>.  Your name (if different</w:t>
      </w:r>
      <w:r w:rsidR="00520159">
        <w:rPr>
          <w:b/>
          <w:sz w:val="22"/>
          <w:szCs w:val="22"/>
        </w:rPr>
        <w:t xml:space="preserve"> from victim’s)_________________________________________________</w:t>
      </w:r>
    </w:p>
    <w:p w14:paraId="275FEDB5" w14:textId="77777777" w:rsidR="00D87E26" w:rsidRPr="004E4CCE" w:rsidRDefault="00D87E26" w:rsidP="00D87E26">
      <w:pPr>
        <w:tabs>
          <w:tab w:val="left" w:pos="720"/>
          <w:tab w:val="left" w:pos="1440"/>
          <w:tab w:val="right" w:pos="10080"/>
        </w:tabs>
        <w:rPr>
          <w:b/>
          <w:sz w:val="22"/>
          <w:szCs w:val="22"/>
        </w:rPr>
      </w:pPr>
    </w:p>
    <w:p w14:paraId="262EF18D" w14:textId="77777777" w:rsidR="00867B5A" w:rsidRDefault="00D87E26" w:rsidP="00D87E26">
      <w:pPr>
        <w:tabs>
          <w:tab w:val="left" w:pos="720"/>
          <w:tab w:val="left" w:pos="1440"/>
          <w:tab w:val="right" w:pos="10080"/>
        </w:tabs>
        <w:rPr>
          <w:b/>
          <w:sz w:val="22"/>
          <w:szCs w:val="22"/>
        </w:rPr>
      </w:pPr>
      <w:r>
        <w:rPr>
          <w:b/>
          <w:sz w:val="22"/>
          <w:szCs w:val="22"/>
        </w:rPr>
        <w:t>3</w:t>
      </w:r>
      <w:r w:rsidRPr="004E4CCE">
        <w:rPr>
          <w:b/>
          <w:sz w:val="22"/>
          <w:szCs w:val="22"/>
        </w:rPr>
        <w:t>.  Name(s) of other family</w:t>
      </w:r>
      <w:r>
        <w:rPr>
          <w:b/>
          <w:sz w:val="22"/>
          <w:szCs w:val="22"/>
        </w:rPr>
        <w:t xml:space="preserve"> member(s) listed on the </w:t>
      </w:r>
      <w:r w:rsidR="00520159">
        <w:rPr>
          <w:b/>
          <w:sz w:val="22"/>
          <w:szCs w:val="22"/>
        </w:rPr>
        <w:t>lease:____________________________________</w:t>
      </w:r>
    </w:p>
    <w:p w14:paraId="71F57BEC" w14:textId="77777777" w:rsidR="00867B5A" w:rsidRPr="00867B5A" w:rsidRDefault="00867B5A" w:rsidP="00D87E26">
      <w:pPr>
        <w:tabs>
          <w:tab w:val="left" w:pos="720"/>
          <w:tab w:val="left" w:pos="1440"/>
          <w:tab w:val="right" w:pos="10080"/>
        </w:tabs>
        <w:rPr>
          <w:b/>
          <w:sz w:val="16"/>
          <w:szCs w:val="16"/>
        </w:rPr>
      </w:pPr>
    </w:p>
    <w:p w14:paraId="719FF46F" w14:textId="77777777" w:rsidR="00D87E26" w:rsidRDefault="0068767C" w:rsidP="00D87E26">
      <w:pPr>
        <w:tabs>
          <w:tab w:val="left" w:pos="720"/>
          <w:tab w:val="left" w:pos="1440"/>
          <w:tab w:val="right" w:pos="10080"/>
        </w:tabs>
        <w:rPr>
          <w:b/>
          <w:sz w:val="22"/>
          <w:szCs w:val="22"/>
        </w:rPr>
      </w:pPr>
      <w:r>
        <w:rPr>
          <w:b/>
          <w:sz w:val="22"/>
          <w:szCs w:val="22"/>
        </w:rPr>
        <w:t>________________________________________________________________________</w:t>
      </w:r>
      <w:r w:rsidR="00867B5A">
        <w:rPr>
          <w:b/>
          <w:sz w:val="22"/>
          <w:szCs w:val="22"/>
        </w:rPr>
        <w:t>____________</w:t>
      </w:r>
    </w:p>
    <w:p w14:paraId="20712F27" w14:textId="77777777" w:rsidR="00520159" w:rsidRPr="004E4CCE" w:rsidRDefault="00520159" w:rsidP="00D87E26">
      <w:pPr>
        <w:tabs>
          <w:tab w:val="left" w:pos="720"/>
          <w:tab w:val="left" w:pos="1440"/>
          <w:tab w:val="right" w:pos="10080"/>
        </w:tabs>
        <w:rPr>
          <w:b/>
          <w:sz w:val="22"/>
          <w:szCs w:val="22"/>
        </w:rPr>
      </w:pPr>
    </w:p>
    <w:p w14:paraId="312AA324" w14:textId="77777777" w:rsidR="00867B5A" w:rsidRDefault="00D87E26" w:rsidP="00D87E26">
      <w:pPr>
        <w:tabs>
          <w:tab w:val="left" w:pos="720"/>
          <w:tab w:val="left" w:pos="1440"/>
          <w:tab w:val="right" w:pos="10080"/>
        </w:tabs>
        <w:rPr>
          <w:b/>
          <w:sz w:val="22"/>
          <w:szCs w:val="22"/>
        </w:rPr>
      </w:pPr>
      <w:r>
        <w:rPr>
          <w:b/>
          <w:sz w:val="22"/>
          <w:szCs w:val="22"/>
        </w:rPr>
        <w:t>4</w:t>
      </w:r>
      <w:r w:rsidRPr="004E4CCE">
        <w:rPr>
          <w:b/>
          <w:sz w:val="22"/>
          <w:szCs w:val="22"/>
        </w:rPr>
        <w:t>.  Name(s) of other family</w:t>
      </w:r>
      <w:r>
        <w:rPr>
          <w:b/>
          <w:sz w:val="22"/>
          <w:szCs w:val="22"/>
        </w:rPr>
        <w:t xml:space="preserve"> member(s) who would transfer with the </w:t>
      </w:r>
      <w:r w:rsidR="00520159">
        <w:rPr>
          <w:b/>
          <w:sz w:val="22"/>
          <w:szCs w:val="22"/>
        </w:rPr>
        <w:t xml:space="preserve">victim:____________________ </w:t>
      </w:r>
    </w:p>
    <w:p w14:paraId="4BC169DA" w14:textId="77777777" w:rsidR="00867B5A" w:rsidRPr="00867B5A" w:rsidRDefault="00867B5A" w:rsidP="00D87E26">
      <w:pPr>
        <w:tabs>
          <w:tab w:val="left" w:pos="720"/>
          <w:tab w:val="left" w:pos="1440"/>
          <w:tab w:val="right" w:pos="10080"/>
        </w:tabs>
        <w:rPr>
          <w:b/>
          <w:sz w:val="16"/>
          <w:szCs w:val="16"/>
        </w:rPr>
      </w:pPr>
    </w:p>
    <w:p w14:paraId="5606BEDD" w14:textId="77777777" w:rsidR="00D87E26" w:rsidRDefault="00D87E26" w:rsidP="00D87E26">
      <w:pPr>
        <w:tabs>
          <w:tab w:val="left" w:pos="720"/>
          <w:tab w:val="left" w:pos="1440"/>
          <w:tab w:val="right" w:pos="10080"/>
        </w:tabs>
        <w:rPr>
          <w:b/>
          <w:sz w:val="22"/>
          <w:szCs w:val="22"/>
        </w:rPr>
      </w:pPr>
      <w:r w:rsidRPr="004E4CCE">
        <w:rPr>
          <w:b/>
          <w:sz w:val="22"/>
          <w:szCs w:val="22"/>
        </w:rPr>
        <w:t>_____________</w:t>
      </w:r>
      <w:r>
        <w:rPr>
          <w:b/>
          <w:sz w:val="22"/>
          <w:szCs w:val="22"/>
        </w:rPr>
        <w:t>___________</w:t>
      </w:r>
      <w:r w:rsidR="00520159">
        <w:rPr>
          <w:b/>
          <w:sz w:val="22"/>
          <w:szCs w:val="22"/>
        </w:rPr>
        <w:t>____________________________________________________________</w:t>
      </w:r>
    </w:p>
    <w:p w14:paraId="5BD508FD" w14:textId="77777777" w:rsidR="00520159" w:rsidRDefault="00520159" w:rsidP="00D87E26">
      <w:pPr>
        <w:tabs>
          <w:tab w:val="left" w:pos="720"/>
          <w:tab w:val="left" w:pos="1440"/>
          <w:tab w:val="right" w:pos="10080"/>
        </w:tabs>
        <w:rPr>
          <w:b/>
          <w:sz w:val="22"/>
          <w:szCs w:val="22"/>
        </w:rPr>
      </w:pPr>
    </w:p>
    <w:p w14:paraId="16C6B08C" w14:textId="77777777" w:rsidR="00D87E26" w:rsidRPr="00520159" w:rsidRDefault="00D87E26" w:rsidP="00D87E26">
      <w:pPr>
        <w:tabs>
          <w:tab w:val="left" w:pos="720"/>
          <w:tab w:val="left" w:pos="1440"/>
          <w:tab w:val="right" w:pos="10080"/>
        </w:tabs>
        <w:rPr>
          <w:sz w:val="16"/>
          <w:szCs w:val="16"/>
        </w:rPr>
      </w:pPr>
      <w:r>
        <w:rPr>
          <w:b/>
          <w:sz w:val="22"/>
          <w:szCs w:val="22"/>
        </w:rPr>
        <w:t>5.  Address of location from which the victim seeks to transfer</w:t>
      </w:r>
      <w:r w:rsidRPr="004E4CCE">
        <w:rPr>
          <w:b/>
          <w:sz w:val="22"/>
          <w:szCs w:val="22"/>
        </w:rPr>
        <w:t xml:space="preserve">: </w:t>
      </w:r>
      <w:r w:rsidR="00520159">
        <w:rPr>
          <w:rStyle w:val="CommentReference"/>
        </w:rPr>
        <w:t>_______________________________________</w:t>
      </w:r>
    </w:p>
    <w:p w14:paraId="5F6FAE25" w14:textId="77777777" w:rsidR="00520159" w:rsidRDefault="00520159" w:rsidP="00D87E26">
      <w:pPr>
        <w:tabs>
          <w:tab w:val="left" w:pos="720"/>
          <w:tab w:val="left" w:pos="1440"/>
          <w:tab w:val="right" w:pos="10080"/>
        </w:tabs>
        <w:rPr>
          <w:b/>
          <w:sz w:val="22"/>
          <w:szCs w:val="22"/>
        </w:rPr>
      </w:pPr>
    </w:p>
    <w:p w14:paraId="5A789FA0" w14:textId="77777777" w:rsidR="00D87E26" w:rsidRPr="004E4CCE" w:rsidRDefault="00D87E26" w:rsidP="00D87E26">
      <w:pPr>
        <w:tabs>
          <w:tab w:val="left" w:pos="720"/>
          <w:tab w:val="left" w:pos="1440"/>
          <w:tab w:val="right" w:pos="10080"/>
        </w:tabs>
        <w:rPr>
          <w:b/>
          <w:sz w:val="22"/>
          <w:szCs w:val="22"/>
        </w:rPr>
      </w:pPr>
      <w:r>
        <w:rPr>
          <w:b/>
          <w:sz w:val="22"/>
          <w:szCs w:val="22"/>
        </w:rPr>
        <w:t>6.  Address or phone nu</w:t>
      </w:r>
      <w:r w:rsidR="00AB254F">
        <w:rPr>
          <w:b/>
          <w:sz w:val="22"/>
          <w:szCs w:val="22"/>
        </w:rPr>
        <w:t>mber for contacting the victim:</w:t>
      </w:r>
      <w:r w:rsidRPr="004E4CCE">
        <w:rPr>
          <w:b/>
          <w:sz w:val="22"/>
          <w:szCs w:val="22"/>
        </w:rPr>
        <w:t>_________________</w:t>
      </w:r>
      <w:r w:rsidR="00AB254F">
        <w:rPr>
          <w:b/>
          <w:sz w:val="22"/>
          <w:szCs w:val="22"/>
        </w:rPr>
        <w:t>___________________</w:t>
      </w:r>
      <w:r w:rsidR="00AB254F" w:rsidRPr="004E4CCE">
        <w:rPr>
          <w:b/>
          <w:sz w:val="22"/>
          <w:szCs w:val="22"/>
        </w:rPr>
        <w:t xml:space="preserve"> </w:t>
      </w:r>
    </w:p>
    <w:p w14:paraId="6090A353" w14:textId="77777777" w:rsidR="00AB254F" w:rsidRDefault="00AB254F" w:rsidP="00D87E26">
      <w:pPr>
        <w:tabs>
          <w:tab w:val="left" w:pos="720"/>
          <w:tab w:val="left" w:pos="1440"/>
          <w:tab w:val="right" w:pos="10080"/>
        </w:tabs>
        <w:rPr>
          <w:b/>
          <w:sz w:val="22"/>
          <w:szCs w:val="22"/>
        </w:rPr>
      </w:pPr>
    </w:p>
    <w:p w14:paraId="27D69E11" w14:textId="77777777" w:rsidR="00D87E26" w:rsidRPr="004E4CCE" w:rsidRDefault="00D87E26" w:rsidP="00D87E26">
      <w:pPr>
        <w:tabs>
          <w:tab w:val="left" w:pos="720"/>
          <w:tab w:val="left" w:pos="1440"/>
          <w:tab w:val="right" w:pos="10080"/>
        </w:tabs>
        <w:rPr>
          <w:b/>
          <w:sz w:val="22"/>
          <w:szCs w:val="22"/>
        </w:rPr>
      </w:pPr>
      <w:r>
        <w:rPr>
          <w:b/>
          <w:sz w:val="22"/>
          <w:szCs w:val="22"/>
        </w:rPr>
        <w:t>7</w:t>
      </w:r>
      <w:r w:rsidRPr="004E4CCE">
        <w:rPr>
          <w:b/>
          <w:sz w:val="22"/>
          <w:szCs w:val="22"/>
        </w:rPr>
        <w:t xml:space="preserve">.  Name of the accused perpetrator (if known </w:t>
      </w:r>
      <w:r>
        <w:rPr>
          <w:b/>
          <w:sz w:val="22"/>
          <w:szCs w:val="22"/>
        </w:rPr>
        <w:t>and</w:t>
      </w:r>
      <w:r w:rsidR="00AB254F">
        <w:rPr>
          <w:b/>
          <w:sz w:val="22"/>
          <w:szCs w:val="22"/>
        </w:rPr>
        <w:t xml:space="preserve"> can be safely disclosed):___________________</w:t>
      </w:r>
    </w:p>
    <w:p w14:paraId="6F7AAFC4" w14:textId="77777777" w:rsidR="00AB254F" w:rsidRDefault="00AB254F" w:rsidP="00D87E26">
      <w:pPr>
        <w:tabs>
          <w:tab w:val="left" w:pos="720"/>
          <w:tab w:val="left" w:pos="1440"/>
          <w:tab w:val="right" w:pos="10080"/>
        </w:tabs>
        <w:rPr>
          <w:b/>
          <w:sz w:val="22"/>
          <w:szCs w:val="22"/>
        </w:rPr>
      </w:pPr>
    </w:p>
    <w:p w14:paraId="50B5D7E1" w14:textId="77777777" w:rsidR="00D87E26" w:rsidRPr="004E4CCE" w:rsidRDefault="00D87E26" w:rsidP="00D87E26">
      <w:pPr>
        <w:tabs>
          <w:tab w:val="left" w:pos="720"/>
          <w:tab w:val="left" w:pos="1440"/>
          <w:tab w:val="right" w:pos="10080"/>
        </w:tabs>
        <w:rPr>
          <w:b/>
          <w:sz w:val="22"/>
          <w:szCs w:val="22"/>
        </w:rPr>
      </w:pPr>
      <w:r>
        <w:rPr>
          <w:b/>
          <w:sz w:val="22"/>
          <w:szCs w:val="22"/>
        </w:rPr>
        <w:t>8</w:t>
      </w:r>
      <w:r w:rsidRPr="004E4CCE">
        <w:rPr>
          <w:b/>
          <w:sz w:val="22"/>
          <w:szCs w:val="22"/>
        </w:rPr>
        <w:t>.  Relationship of the acc</w:t>
      </w:r>
      <w:r>
        <w:rPr>
          <w:b/>
          <w:sz w:val="22"/>
          <w:szCs w:val="22"/>
        </w:rPr>
        <w:t xml:space="preserve">used perpetrator to the </w:t>
      </w:r>
      <w:r w:rsidR="00AB254F">
        <w:rPr>
          <w:b/>
          <w:sz w:val="22"/>
          <w:szCs w:val="22"/>
        </w:rPr>
        <w:t>victim:___________________________________</w:t>
      </w:r>
      <w:r w:rsidR="00AB254F" w:rsidRPr="004E4CCE">
        <w:rPr>
          <w:b/>
          <w:sz w:val="22"/>
          <w:szCs w:val="22"/>
        </w:rPr>
        <w:t xml:space="preserve"> </w:t>
      </w:r>
    </w:p>
    <w:p w14:paraId="6B27BF4F" w14:textId="77777777" w:rsidR="00AB254F" w:rsidRDefault="00AB254F" w:rsidP="00D87E26">
      <w:pPr>
        <w:tabs>
          <w:tab w:val="left" w:pos="720"/>
          <w:tab w:val="left" w:pos="1440"/>
          <w:tab w:val="right" w:pos="10080"/>
        </w:tabs>
        <w:rPr>
          <w:b/>
          <w:sz w:val="22"/>
          <w:szCs w:val="22"/>
        </w:rPr>
      </w:pPr>
    </w:p>
    <w:p w14:paraId="6EE31B1A" w14:textId="77777777" w:rsidR="00D87E26" w:rsidRDefault="00D87E26" w:rsidP="00D87E26">
      <w:pPr>
        <w:tabs>
          <w:tab w:val="left" w:pos="720"/>
          <w:tab w:val="left" w:pos="1440"/>
          <w:tab w:val="right" w:pos="10080"/>
        </w:tabs>
        <w:rPr>
          <w:b/>
          <w:sz w:val="22"/>
          <w:szCs w:val="22"/>
        </w:rPr>
      </w:pPr>
      <w:r>
        <w:rPr>
          <w:b/>
          <w:sz w:val="22"/>
          <w:szCs w:val="22"/>
        </w:rPr>
        <w:t>9</w:t>
      </w:r>
      <w:r w:rsidRPr="004E4CCE">
        <w:rPr>
          <w:b/>
          <w:sz w:val="22"/>
          <w:szCs w:val="22"/>
        </w:rPr>
        <w:t>.  Date(s)</w:t>
      </w:r>
      <w:r>
        <w:rPr>
          <w:b/>
          <w:sz w:val="22"/>
          <w:szCs w:val="22"/>
        </w:rPr>
        <w:t>, Time(s) and location(s)</w:t>
      </w:r>
      <w:r w:rsidRPr="004E4CCE">
        <w:rPr>
          <w:b/>
          <w:sz w:val="22"/>
          <w:szCs w:val="22"/>
        </w:rPr>
        <w:t xml:space="preserve"> of </w:t>
      </w:r>
      <w:r w:rsidR="00F43D12">
        <w:rPr>
          <w:b/>
          <w:sz w:val="22"/>
          <w:szCs w:val="22"/>
        </w:rPr>
        <w:t>incident(s):___________________________________________</w:t>
      </w:r>
    </w:p>
    <w:p w14:paraId="1993B9BF" w14:textId="77777777" w:rsidR="00867B5A" w:rsidRPr="00867B5A" w:rsidRDefault="00867B5A" w:rsidP="00D87E26">
      <w:pPr>
        <w:tabs>
          <w:tab w:val="left" w:pos="720"/>
          <w:tab w:val="left" w:pos="1440"/>
          <w:tab w:val="right" w:pos="10080"/>
        </w:tabs>
        <w:rPr>
          <w:b/>
          <w:sz w:val="16"/>
          <w:szCs w:val="16"/>
        </w:rPr>
      </w:pPr>
    </w:p>
    <w:p w14:paraId="53498D42"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_____________________________________________________________________________________</w:t>
      </w:r>
    </w:p>
    <w:p w14:paraId="47BCF1A5" w14:textId="77777777" w:rsidR="00F43D12" w:rsidRDefault="00F43D12" w:rsidP="00D87E26">
      <w:pPr>
        <w:tabs>
          <w:tab w:val="left" w:pos="720"/>
          <w:tab w:val="left" w:pos="1440"/>
          <w:tab w:val="right" w:pos="10080"/>
        </w:tabs>
        <w:rPr>
          <w:b/>
          <w:sz w:val="22"/>
          <w:szCs w:val="22"/>
        </w:rPr>
      </w:pPr>
    </w:p>
    <w:p w14:paraId="368F2A86" w14:textId="77777777" w:rsidR="00D87E26" w:rsidRDefault="00D87E26" w:rsidP="00D87E26">
      <w:pPr>
        <w:tabs>
          <w:tab w:val="left" w:pos="720"/>
          <w:tab w:val="left" w:pos="1440"/>
          <w:tab w:val="right" w:pos="10080"/>
        </w:tabs>
        <w:rPr>
          <w:b/>
          <w:sz w:val="22"/>
          <w:szCs w:val="22"/>
        </w:rPr>
      </w:pPr>
      <w:r>
        <w:rPr>
          <w:b/>
          <w:sz w:val="22"/>
          <w:szCs w:val="22"/>
        </w:rPr>
        <w:t>10.  Is the person requesting the transfer a victim of a sexual assault that occurred in the past 90 days on the premi</w:t>
      </w:r>
      <w:r w:rsidR="00F43D12">
        <w:rPr>
          <w:b/>
          <w:sz w:val="22"/>
          <w:szCs w:val="22"/>
        </w:rPr>
        <w:t xml:space="preserve">ses of the property from which </w:t>
      </w:r>
      <w:r>
        <w:rPr>
          <w:b/>
          <w:sz w:val="22"/>
          <w:szCs w:val="22"/>
        </w:rPr>
        <w:t>the victim is seeking a transfer? If yes, skip question 11. If no, fill out question 11. ______________</w:t>
      </w:r>
    </w:p>
    <w:p w14:paraId="2D5F1984" w14:textId="77777777" w:rsidR="00D87E26" w:rsidRDefault="00D87E26" w:rsidP="00D87E26">
      <w:pPr>
        <w:tabs>
          <w:tab w:val="left" w:pos="720"/>
          <w:tab w:val="left" w:pos="1440"/>
          <w:tab w:val="right" w:pos="10080"/>
        </w:tabs>
        <w:rPr>
          <w:b/>
          <w:sz w:val="22"/>
          <w:szCs w:val="22"/>
        </w:rPr>
      </w:pPr>
    </w:p>
    <w:p w14:paraId="3462B7B1" w14:textId="77777777" w:rsidR="00D87E26" w:rsidRDefault="00D87E26" w:rsidP="00D87E26">
      <w:pPr>
        <w:rPr>
          <w:b/>
          <w:sz w:val="22"/>
          <w:szCs w:val="22"/>
        </w:rPr>
      </w:pPr>
      <w:r>
        <w:rPr>
          <w:b/>
          <w:sz w:val="22"/>
          <w:szCs w:val="22"/>
        </w:rPr>
        <w:t>11</w:t>
      </w:r>
      <w:r w:rsidRPr="00EF3394">
        <w:rPr>
          <w:b/>
          <w:sz w:val="22"/>
          <w:szCs w:val="22"/>
        </w:rPr>
        <w:t xml:space="preserve">.  Describe why </w:t>
      </w:r>
      <w:r>
        <w:rPr>
          <w:b/>
          <w:sz w:val="22"/>
          <w:szCs w:val="22"/>
        </w:rPr>
        <w:t>the victim</w:t>
      </w:r>
      <w:r w:rsidRPr="00EF3394">
        <w:rPr>
          <w:b/>
          <w:sz w:val="22"/>
          <w:szCs w:val="22"/>
        </w:rPr>
        <w:t xml:space="preserve"> believe</w:t>
      </w:r>
      <w:r>
        <w:rPr>
          <w:b/>
          <w:sz w:val="22"/>
          <w:szCs w:val="22"/>
        </w:rPr>
        <w:t>s</w:t>
      </w:r>
      <w:r w:rsidRPr="00EF3394">
        <w:rPr>
          <w:b/>
          <w:sz w:val="22"/>
          <w:szCs w:val="22"/>
        </w:rPr>
        <w:t xml:space="preserve"> </w:t>
      </w:r>
      <w:r>
        <w:rPr>
          <w:b/>
          <w:sz w:val="22"/>
          <w:szCs w:val="22"/>
        </w:rPr>
        <w:t>they</w:t>
      </w:r>
      <w:r w:rsidRPr="00EF3394">
        <w:rPr>
          <w:b/>
          <w:sz w:val="22"/>
          <w:szCs w:val="22"/>
        </w:rPr>
        <w:t xml:space="preserve"> are threatened with </w:t>
      </w:r>
      <w:r w:rsidRPr="00EF3394">
        <w:rPr>
          <w:b/>
          <w:bCs/>
          <w:sz w:val="22"/>
          <w:szCs w:val="22"/>
        </w:rPr>
        <w:t xml:space="preserve">imminent harm from further violence if </w:t>
      </w:r>
      <w:r>
        <w:rPr>
          <w:b/>
          <w:bCs/>
          <w:sz w:val="22"/>
          <w:szCs w:val="22"/>
        </w:rPr>
        <w:t>they</w:t>
      </w:r>
      <w:r w:rsidRPr="00EF3394">
        <w:rPr>
          <w:b/>
          <w:bCs/>
          <w:sz w:val="22"/>
          <w:szCs w:val="22"/>
        </w:rPr>
        <w:t xml:space="preserve"> remain in </w:t>
      </w:r>
      <w:r>
        <w:rPr>
          <w:b/>
          <w:bCs/>
          <w:sz w:val="22"/>
          <w:szCs w:val="22"/>
        </w:rPr>
        <w:t>their</w:t>
      </w:r>
      <w:r w:rsidRPr="00EF3394">
        <w:rPr>
          <w:b/>
          <w:bCs/>
          <w:sz w:val="22"/>
          <w:szCs w:val="22"/>
        </w:rPr>
        <w:t xml:space="preserve"> current unit.  </w:t>
      </w:r>
    </w:p>
    <w:p w14:paraId="4A2DD9DE"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_____________________________________________________________________________________</w:t>
      </w:r>
    </w:p>
    <w:p w14:paraId="5C0BE7F2" w14:textId="77777777" w:rsidR="00D87E26" w:rsidRPr="00867B5A" w:rsidRDefault="00D87E26" w:rsidP="00D87E26">
      <w:pPr>
        <w:tabs>
          <w:tab w:val="left" w:pos="720"/>
          <w:tab w:val="left" w:pos="1440"/>
          <w:tab w:val="right" w:pos="10080"/>
        </w:tabs>
        <w:rPr>
          <w:b/>
          <w:sz w:val="16"/>
          <w:szCs w:val="16"/>
        </w:rPr>
      </w:pPr>
    </w:p>
    <w:p w14:paraId="4FCE27FF" w14:textId="77777777" w:rsidR="00D87E26" w:rsidRDefault="00D87E26" w:rsidP="00D87E26">
      <w:pPr>
        <w:tabs>
          <w:tab w:val="left" w:pos="720"/>
          <w:tab w:val="left" w:pos="1440"/>
          <w:tab w:val="right" w:pos="10080"/>
        </w:tabs>
        <w:rPr>
          <w:b/>
          <w:sz w:val="22"/>
          <w:szCs w:val="22"/>
        </w:rPr>
      </w:pPr>
      <w:r>
        <w:rPr>
          <w:b/>
          <w:sz w:val="22"/>
          <w:szCs w:val="22"/>
        </w:rPr>
        <w:t>___________________________________________________________</w:t>
      </w:r>
      <w:r w:rsidR="00F43D12">
        <w:rPr>
          <w:b/>
          <w:sz w:val="22"/>
          <w:szCs w:val="22"/>
        </w:rPr>
        <w:t>__________________________</w:t>
      </w:r>
    </w:p>
    <w:p w14:paraId="32E14FDB" w14:textId="77777777" w:rsidR="00D87E26" w:rsidRPr="00867B5A" w:rsidRDefault="00D87E26" w:rsidP="00D87E26">
      <w:pPr>
        <w:tabs>
          <w:tab w:val="left" w:pos="720"/>
          <w:tab w:val="left" w:pos="1440"/>
          <w:tab w:val="right" w:pos="10080"/>
        </w:tabs>
        <w:rPr>
          <w:b/>
          <w:sz w:val="16"/>
          <w:szCs w:val="16"/>
        </w:rPr>
      </w:pPr>
    </w:p>
    <w:p w14:paraId="08C165D2" w14:textId="77777777" w:rsidR="00D87E26" w:rsidRDefault="00D87E26" w:rsidP="00D87E26">
      <w:pPr>
        <w:tabs>
          <w:tab w:val="left" w:pos="720"/>
          <w:tab w:val="left" w:pos="1440"/>
          <w:tab w:val="right" w:pos="10080"/>
        </w:tabs>
        <w:rPr>
          <w:b/>
          <w:sz w:val="22"/>
          <w:szCs w:val="22"/>
        </w:rPr>
      </w:pPr>
    </w:p>
    <w:p w14:paraId="09ADEC24" w14:textId="56571DDC" w:rsidR="00D87E26" w:rsidRPr="00F84A4B" w:rsidRDefault="00D87E26" w:rsidP="00F84A4B">
      <w:pPr>
        <w:rPr>
          <w:sz w:val="22"/>
          <w:szCs w:val="22"/>
        </w:rPr>
      </w:pPr>
      <w:r>
        <w:rPr>
          <w:b/>
          <w:sz w:val="22"/>
          <w:szCs w:val="22"/>
        </w:rPr>
        <w:t xml:space="preserve">12.  </w:t>
      </w:r>
      <w:r w:rsidR="007B78C5">
        <w:rPr>
          <w:b/>
          <w:sz w:val="22"/>
          <w:szCs w:val="22"/>
        </w:rPr>
        <w:t>If voluntarily provided, l</w:t>
      </w:r>
      <w:r>
        <w:rPr>
          <w:b/>
          <w:sz w:val="22"/>
          <w:szCs w:val="22"/>
        </w:rPr>
        <w:t xml:space="preserve">ist any third-party documentation you are providing along with this </w:t>
      </w:r>
      <w:r w:rsidR="00F43D12">
        <w:rPr>
          <w:b/>
          <w:sz w:val="22"/>
          <w:szCs w:val="22"/>
        </w:rPr>
        <w:t>notice: _______________</w:t>
      </w:r>
      <w:r w:rsidR="00F84A4B">
        <w:rPr>
          <w:b/>
          <w:sz w:val="22"/>
          <w:szCs w:val="22"/>
        </w:rPr>
        <w:t>____________________________________________________</w:t>
      </w:r>
    </w:p>
    <w:p w14:paraId="7048C7AA" w14:textId="77777777" w:rsidR="00D87E26" w:rsidRPr="004E4CCE" w:rsidRDefault="00D87E26" w:rsidP="00D87E26">
      <w:pPr>
        <w:tabs>
          <w:tab w:val="left" w:pos="720"/>
          <w:tab w:val="left" w:pos="1440"/>
          <w:tab w:val="right" w:pos="10080"/>
        </w:tabs>
        <w:jc w:val="both"/>
        <w:rPr>
          <w:bCs/>
          <w:sz w:val="22"/>
          <w:szCs w:val="22"/>
        </w:rPr>
      </w:pPr>
      <w:r>
        <w:rPr>
          <w:sz w:val="22"/>
          <w:szCs w:val="22"/>
        </w:rPr>
        <w:t xml:space="preserve">This is to certify </w:t>
      </w:r>
      <w:r w:rsidRPr="004E4CCE">
        <w:rPr>
          <w:sz w:val="22"/>
          <w:szCs w:val="22"/>
        </w:rPr>
        <w:t>that the information provided on this form is true and correct</w:t>
      </w:r>
      <w:r>
        <w:rPr>
          <w:sz w:val="22"/>
          <w:szCs w:val="22"/>
        </w:rPr>
        <w:t xml:space="preserve"> to the best of my knowledge,</w:t>
      </w:r>
      <w:r w:rsidRPr="004E4CCE">
        <w:rPr>
          <w:sz w:val="22"/>
          <w:szCs w:val="22"/>
        </w:rPr>
        <w:t xml:space="preserve"> and that the i</w:t>
      </w:r>
      <w:r>
        <w:rPr>
          <w:sz w:val="22"/>
          <w:szCs w:val="22"/>
        </w:rPr>
        <w:t>ndividual named above in Item 1 meets the requirement laid out on this form for an emergency transfer</w:t>
      </w:r>
      <w:r w:rsidRPr="004E4CCE">
        <w:rPr>
          <w:sz w:val="22"/>
          <w:szCs w:val="22"/>
        </w:rPr>
        <w:t xml:space="preserve">. </w:t>
      </w:r>
      <w:r w:rsidR="00093324">
        <w:rPr>
          <w:sz w:val="22"/>
          <w:szCs w:val="22"/>
        </w:rPr>
        <w:t xml:space="preserve"> </w:t>
      </w:r>
      <w:r w:rsidRPr="004E4CCE">
        <w:rPr>
          <w:sz w:val="22"/>
          <w:szCs w:val="22"/>
        </w:rPr>
        <w:t xml:space="preserve">I acknowledge that </w:t>
      </w:r>
      <w:r w:rsidRPr="004E4CCE">
        <w:rPr>
          <w:bCs/>
          <w:sz w:val="22"/>
          <w:szCs w:val="22"/>
        </w:rPr>
        <w:t>submission of false information could jeopardize program eligibility and could be the basis for denial of admission, termination of assistance, or eviction.</w:t>
      </w:r>
      <w:r>
        <w:rPr>
          <w:bCs/>
          <w:sz w:val="22"/>
          <w:szCs w:val="22"/>
        </w:rPr>
        <w:t xml:space="preserve"> </w:t>
      </w:r>
    </w:p>
    <w:p w14:paraId="3320B381" w14:textId="77777777" w:rsidR="00D87E26" w:rsidRPr="004E4CCE" w:rsidRDefault="00D87E26" w:rsidP="00D87E26">
      <w:pPr>
        <w:tabs>
          <w:tab w:val="left" w:pos="720"/>
          <w:tab w:val="left" w:pos="1440"/>
          <w:tab w:val="right" w:pos="10080"/>
        </w:tabs>
        <w:jc w:val="both"/>
        <w:rPr>
          <w:bCs/>
          <w:sz w:val="22"/>
          <w:szCs w:val="22"/>
        </w:rPr>
      </w:pPr>
    </w:p>
    <w:p w14:paraId="08932153" w14:textId="77777777" w:rsidR="003C2426" w:rsidRPr="00867B5A" w:rsidRDefault="00D87E26" w:rsidP="00867B5A">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sectPr w:rsidR="003C2426" w:rsidRPr="00867B5A" w:rsidSect="00704F06">
      <w:headerReference w:type="default" r:id="rId8"/>
      <w:footerReference w:type="default" r:id="rId9"/>
      <w:footerReference w:type="first" r:id="rId10"/>
      <w:pgSz w:w="12240" w:h="15840" w:code="1"/>
      <w:pgMar w:top="126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4D9D9" w14:textId="77777777" w:rsidR="00D32B73" w:rsidRDefault="00D32B73" w:rsidP="00D720CF">
      <w:r>
        <w:separator/>
      </w:r>
    </w:p>
  </w:endnote>
  <w:endnote w:type="continuationSeparator" w:id="0">
    <w:p w14:paraId="0644EF83" w14:textId="77777777" w:rsidR="00D32B73" w:rsidRDefault="00D32B73" w:rsidP="00D720CF">
      <w:r>
        <w:continuationSeparator/>
      </w:r>
    </w:p>
  </w:endnote>
  <w:endnote w:type="continuationNotice" w:id="1">
    <w:p w14:paraId="63F0867E" w14:textId="77777777" w:rsidR="00D32B73" w:rsidRDefault="00D32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DD66A" w14:textId="6199852B" w:rsidR="00F84A4B" w:rsidRPr="00277AFA" w:rsidRDefault="004B1EF4" w:rsidP="00F84A4B">
    <w:pPr>
      <w:pStyle w:val="Footer"/>
      <w:jc w:val="right"/>
      <w:rPr>
        <w:sz w:val="20"/>
      </w:rPr>
    </w:pPr>
    <w:r>
      <w:rPr>
        <w:sz w:val="20"/>
      </w:rPr>
      <w:t>Form HUD-5383</w:t>
    </w:r>
  </w:p>
  <w:p w14:paraId="6499973B" w14:textId="51F38E3B" w:rsidR="00F84A4B" w:rsidRPr="00F84A4B" w:rsidRDefault="00D21375" w:rsidP="00F84A4B">
    <w:pPr>
      <w:pStyle w:val="Footer"/>
      <w:jc w:val="right"/>
      <w:rPr>
        <w:sz w:val="20"/>
      </w:rPr>
    </w:pPr>
    <w:r>
      <w:rPr>
        <w:sz w:val="20"/>
      </w:rPr>
      <w:t>(12/2016</w:t>
    </w:r>
    <w:r w:rsidR="00F84A4B"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CDA14" w14:textId="48C8A1C6" w:rsidR="00F84A4B" w:rsidRPr="00277AFA" w:rsidRDefault="004B1EF4" w:rsidP="00F84A4B">
    <w:pPr>
      <w:pStyle w:val="Footer"/>
      <w:jc w:val="right"/>
      <w:rPr>
        <w:sz w:val="20"/>
      </w:rPr>
    </w:pPr>
    <w:r>
      <w:rPr>
        <w:sz w:val="20"/>
      </w:rPr>
      <w:t>Form HUD-5383</w:t>
    </w:r>
  </w:p>
  <w:p w14:paraId="19416530" w14:textId="31E17477" w:rsidR="005D4CE1" w:rsidRPr="00F84A4B" w:rsidRDefault="00D21375" w:rsidP="00F84A4B">
    <w:pPr>
      <w:pStyle w:val="Footer"/>
      <w:jc w:val="right"/>
      <w:rPr>
        <w:sz w:val="20"/>
      </w:rPr>
    </w:pPr>
    <w:r>
      <w:rPr>
        <w:sz w:val="20"/>
      </w:rPr>
      <w:t>(12/2016</w:t>
    </w:r>
    <w:r w:rsidR="00F84A4B" w:rsidRPr="00277AFA">
      <w:rPr>
        <w:sz w:val="20"/>
      </w:rPr>
      <w:t>)</w:t>
    </w:r>
  </w:p>
  <w:p w14:paraId="7CD3B0A9" w14:textId="77777777" w:rsidR="005D4CE1" w:rsidRPr="000E4207" w:rsidRDefault="005D4CE1" w:rsidP="000E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E53B9" w14:textId="77777777" w:rsidR="00D32B73" w:rsidRDefault="00D32B73" w:rsidP="00D720CF">
      <w:r>
        <w:separator/>
      </w:r>
    </w:p>
  </w:footnote>
  <w:footnote w:type="continuationSeparator" w:id="0">
    <w:p w14:paraId="1BC082EA" w14:textId="77777777" w:rsidR="00D32B73" w:rsidRDefault="00D32B73" w:rsidP="00D720CF">
      <w:r>
        <w:continuationSeparator/>
      </w:r>
    </w:p>
  </w:footnote>
  <w:footnote w:type="continuationNotice" w:id="1">
    <w:p w14:paraId="7E8E803A" w14:textId="77777777" w:rsidR="00D32B73" w:rsidRDefault="00D32B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973025"/>
      <w:docPartObj>
        <w:docPartGallery w:val="Page Numbers (Top of Page)"/>
        <w:docPartUnique/>
      </w:docPartObj>
    </w:sdtPr>
    <w:sdtEndPr/>
    <w:sdtContent>
      <w:p w14:paraId="091175A6" w14:textId="18C06C87" w:rsidR="005D4CE1" w:rsidRDefault="005D4CE1">
        <w:pPr>
          <w:pStyle w:val="Header"/>
          <w:jc w:val="right"/>
        </w:pPr>
        <w:r>
          <w:fldChar w:fldCharType="begin"/>
        </w:r>
        <w:r>
          <w:instrText xml:space="preserve"> PAGE   \* MERGEFORMAT </w:instrText>
        </w:r>
        <w:r>
          <w:fldChar w:fldCharType="separate"/>
        </w:r>
        <w:r w:rsidR="00F308B0">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US" w:vendorID="64" w:dllVersion="6" w:nlCheck="1" w:checkStyle="0"/>
  <w:activeWritingStyle w:appName="MSWord" w:lang="en-US" w:vendorID="64" w:dllVersion="4096"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8E6"/>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A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1EF4"/>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4B3"/>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4F0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16D"/>
    <w:rsid w:val="00A972AF"/>
    <w:rsid w:val="00A976E2"/>
    <w:rsid w:val="00A97C49"/>
    <w:rsid w:val="00AA017C"/>
    <w:rsid w:val="00AA0910"/>
    <w:rsid w:val="00AA0C31"/>
    <w:rsid w:val="00AA1839"/>
    <w:rsid w:val="00AA1A65"/>
    <w:rsid w:val="00AA217A"/>
    <w:rsid w:val="00AA265C"/>
    <w:rsid w:val="00AA2981"/>
    <w:rsid w:val="00AA2DF8"/>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31D3"/>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44"/>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75"/>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2B73"/>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24FF"/>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358"/>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96D"/>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8B0"/>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4B"/>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FC55E-8F6C-4F78-ACDF-103DF4312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2021-10-13T04:08:00Z</dcterms:created>
  <dcterms:modified xsi:type="dcterms:W3CDTF">2021-10-13T04:08:00Z</dcterms:modified>
</cp:coreProperties>
</file>