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4BD7"/>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FD00-74F3-4FF2-BEB3-F8194000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2021-10-13T04:01:00Z</dcterms:created>
  <dcterms:modified xsi:type="dcterms:W3CDTF">2021-10-13T04:01:00Z</dcterms:modified>
</cp:coreProperties>
</file>